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F" w:rsidRDefault="00D701BF" w:rsidP="00D701BF">
      <w:pPr>
        <w:tabs>
          <w:tab w:val="left" w:pos="6140"/>
        </w:tabs>
        <w:spacing w:line="0" w:lineRule="atLeast"/>
        <w:ind w:left="920"/>
        <w:rPr>
          <w:sz w:val="16"/>
        </w:rPr>
      </w:pPr>
      <w:r>
        <w:rPr>
          <w:sz w:val="22"/>
        </w:rPr>
        <w:t>………………………………..………………………………..</w:t>
      </w:r>
      <w:r>
        <w:rPr>
          <w:rFonts w:ascii="Times New Roman" w:eastAsia="Times New Roman" w:hAnsi="Times New Roman"/>
        </w:rPr>
        <w:tab/>
      </w:r>
      <w:r w:rsidR="002A279C">
        <w:rPr>
          <w:sz w:val="16"/>
        </w:rPr>
        <w:t>Załącznik nr 3 do Zarządzenia nr 11</w:t>
      </w:r>
      <w:r>
        <w:rPr>
          <w:sz w:val="16"/>
        </w:rPr>
        <w:t>/2018</w:t>
      </w:r>
    </w:p>
    <w:p w:rsidR="00D701BF" w:rsidRDefault="00D701BF" w:rsidP="00D701BF">
      <w:pPr>
        <w:spacing w:line="104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tabs>
          <w:tab w:val="left" w:pos="6080"/>
        </w:tabs>
        <w:spacing w:line="0" w:lineRule="atLeast"/>
        <w:ind w:left="1100"/>
        <w:rPr>
          <w:sz w:val="16"/>
        </w:rPr>
      </w:pPr>
      <w:r>
        <w:rPr>
          <w:i/>
          <w:sz w:val="16"/>
        </w:rPr>
        <w:t>Imię i nazwisko wnioskodawcy – rodzica kandydata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Burmistrza Kamienia Krajeńskiego z dnia 22 stycznia 2018r.</w:t>
      </w:r>
    </w:p>
    <w:p w:rsidR="00D701BF" w:rsidRDefault="00D701BF" w:rsidP="00D701BF">
      <w:pPr>
        <w:spacing w:line="10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sz w:val="22"/>
        </w:rPr>
      </w:pPr>
      <w:r>
        <w:rPr>
          <w:sz w:val="22"/>
        </w:rPr>
        <w:t>………………………………..………………………………..</w:t>
      </w:r>
    </w:p>
    <w:p w:rsidR="00D701BF" w:rsidRDefault="00D701BF" w:rsidP="00D701BF">
      <w:pPr>
        <w:spacing w:line="4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1160"/>
        <w:rPr>
          <w:i/>
          <w:sz w:val="16"/>
        </w:rPr>
      </w:pPr>
      <w:r>
        <w:rPr>
          <w:i/>
          <w:sz w:val="16"/>
        </w:rPr>
        <w:t>Adres do korespondencji w sprawach rekrutacji</w:t>
      </w:r>
    </w:p>
    <w:p w:rsidR="00D701BF" w:rsidRDefault="00D701BF" w:rsidP="00D701BF">
      <w:pPr>
        <w:spacing w:line="16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sz w:val="22"/>
        </w:rPr>
      </w:pPr>
      <w:r>
        <w:rPr>
          <w:sz w:val="22"/>
        </w:rPr>
        <w:t>………………………………..………………………………..</w:t>
      </w:r>
    </w:p>
    <w:p w:rsidR="00D701BF" w:rsidRDefault="00D701BF" w:rsidP="00D701BF">
      <w:pPr>
        <w:spacing w:line="34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5880"/>
        <w:rPr>
          <w:b/>
          <w:sz w:val="22"/>
        </w:rPr>
      </w:pPr>
      <w:r>
        <w:rPr>
          <w:b/>
          <w:sz w:val="22"/>
        </w:rPr>
        <w:t>Dyrektor Szkoły Podstawowej</w:t>
      </w:r>
    </w:p>
    <w:p w:rsidR="00D701BF" w:rsidRDefault="00D701BF" w:rsidP="00D701BF">
      <w:pPr>
        <w:spacing w:line="351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5880"/>
        <w:rPr>
          <w:b/>
          <w:sz w:val="22"/>
        </w:rPr>
      </w:pPr>
      <w:r>
        <w:rPr>
          <w:b/>
          <w:sz w:val="22"/>
        </w:rPr>
        <w:t>w …………………………………………………..</w:t>
      </w:r>
    </w:p>
    <w:p w:rsidR="00D701BF" w:rsidRDefault="00D701BF" w:rsidP="00D701BF">
      <w:pPr>
        <w:spacing w:line="39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25" w:lineRule="auto"/>
        <w:ind w:left="916" w:right="416"/>
        <w:jc w:val="center"/>
        <w:rPr>
          <w:b/>
          <w:sz w:val="27"/>
          <w:vertAlign w:val="superscript"/>
        </w:rPr>
      </w:pPr>
      <w:r>
        <w:rPr>
          <w:b/>
          <w:sz w:val="22"/>
        </w:rPr>
        <w:t>Zgłoszenie dziecka do klasy pierwszej szk</w:t>
      </w:r>
      <w:r w:rsidR="00BB3311">
        <w:rPr>
          <w:b/>
          <w:sz w:val="22"/>
        </w:rPr>
        <w:t>oły podstawo</w:t>
      </w:r>
      <w:r w:rsidR="00784C5E">
        <w:rPr>
          <w:b/>
          <w:sz w:val="22"/>
        </w:rPr>
        <w:t xml:space="preserve">wej, zamieszkałego poza obwodem </w:t>
      </w:r>
      <w:r w:rsidR="00BB3311">
        <w:rPr>
          <w:b/>
          <w:sz w:val="22"/>
        </w:rPr>
        <w:t xml:space="preserve"> </w:t>
      </w:r>
      <w:r>
        <w:rPr>
          <w:b/>
          <w:sz w:val="22"/>
        </w:rPr>
        <w:t xml:space="preserve"> szkoły podstawowej</w:t>
      </w:r>
      <w:r>
        <w:rPr>
          <w:b/>
          <w:sz w:val="27"/>
          <w:vertAlign w:val="superscript"/>
        </w:rPr>
        <w:t>1</w:t>
      </w:r>
    </w:p>
    <w:p w:rsidR="00D701BF" w:rsidRDefault="00D701BF" w:rsidP="00D701BF">
      <w:pPr>
        <w:spacing w:line="315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1"/>
        </w:numPr>
        <w:tabs>
          <w:tab w:val="left" w:pos="1640"/>
        </w:tabs>
        <w:spacing w:line="0" w:lineRule="atLeast"/>
        <w:ind w:left="1640" w:hanging="481"/>
        <w:rPr>
          <w:b/>
          <w:sz w:val="22"/>
        </w:rPr>
      </w:pPr>
      <w:r>
        <w:rPr>
          <w:sz w:val="22"/>
        </w:rPr>
        <w:t xml:space="preserve">Dane osobowe kandydata i rodziców </w:t>
      </w:r>
      <w:r>
        <w:rPr>
          <w:sz w:val="16"/>
        </w:rPr>
        <w:t>(</w:t>
      </w:r>
      <w:r>
        <w:rPr>
          <w:i/>
          <w:sz w:val="16"/>
        </w:rPr>
        <w:t>tabelę należy wypełnić komputerowo lub czytelnie drukowanymi literami)</w:t>
      </w:r>
    </w:p>
    <w:p w:rsidR="00D701BF" w:rsidRDefault="00D701BF" w:rsidP="00D701BF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00"/>
        <w:gridCol w:w="920"/>
        <w:gridCol w:w="1340"/>
        <w:gridCol w:w="2820"/>
      </w:tblGrid>
      <w:tr w:rsidR="00D701BF" w:rsidTr="00D701BF">
        <w:trPr>
          <w:trHeight w:val="33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Imię/Imiona i nazwisko kandydata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01BF" w:rsidTr="00D701BF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Data i miejsce urodzenia kandydata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7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701BF" w:rsidTr="00D701BF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PESEL kandydata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701BF" w:rsidTr="00D701BF">
        <w:trPr>
          <w:trHeight w:val="2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braku PESEL serię i numer paszportu</w:t>
            </w:r>
          </w:p>
        </w:tc>
        <w:tc>
          <w:tcPr>
            <w:tcW w:w="92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1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i/>
                <w:sz w:val="16"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25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25" w:lineRule="exact"/>
              <w:ind w:left="80"/>
              <w:rPr>
                <w:sz w:val="22"/>
              </w:rPr>
            </w:pPr>
            <w:r>
              <w:rPr>
                <w:sz w:val="22"/>
              </w:rPr>
              <w:t>Imiona i nazwiska rodziców kandydata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3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701BF" w:rsidTr="00D701BF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miejsca zamieszkania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46" w:lineRule="exac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303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303" w:lineRule="exact"/>
              <w:ind w:left="80"/>
              <w:rPr>
                <w:sz w:val="27"/>
                <w:vertAlign w:val="superscript"/>
              </w:rPr>
            </w:pPr>
            <w:r>
              <w:rPr>
                <w:sz w:val="22"/>
              </w:rPr>
              <w:t>kandydata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920" w:type="dxa"/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701BF" w:rsidTr="00D701BF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Numer domu/numer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100"/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mieszkania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3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1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701BF" w:rsidTr="00D701BF">
        <w:trPr>
          <w:trHeight w:val="341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miejsca zamieszkania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01BF" w:rsidTr="00D701BF">
        <w:trPr>
          <w:trHeight w:val="4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304" w:lineRule="exact"/>
              <w:ind w:left="80"/>
              <w:rPr>
                <w:sz w:val="27"/>
                <w:vertAlign w:val="superscript"/>
              </w:rPr>
            </w:pPr>
            <w:r>
              <w:rPr>
                <w:sz w:val="22"/>
              </w:rPr>
              <w:t>rodziców kandydata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701BF" w:rsidTr="00D701BF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7"/>
                <w:vertAlign w:val="superscript"/>
              </w:rPr>
            </w:pPr>
          </w:p>
        </w:tc>
        <w:tc>
          <w:tcPr>
            <w:tcW w:w="920" w:type="dxa"/>
            <w:vMerge w:val="restart"/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701BF" w:rsidTr="00D701BF">
        <w:trPr>
          <w:trHeight w:val="5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701BF" w:rsidTr="00D701BF">
        <w:trPr>
          <w:trHeight w:val="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Numer domy/ numer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100"/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mieszkania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20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Telefon 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701BF" w:rsidTr="00D701BF">
        <w:trPr>
          <w:trHeight w:val="2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kontaktu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Adres poczty elektronicznej i numery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Adres poczty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701BF" w:rsidTr="00D701BF">
        <w:trPr>
          <w:trHeight w:val="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elektronicznej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701BF" w:rsidTr="00D701BF">
        <w:trPr>
          <w:trHeight w:val="132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right="5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telefonów rodziców kandydata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701BF" w:rsidTr="00D701BF">
        <w:trPr>
          <w:trHeight w:val="117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10" w:lineRule="exact"/>
              <w:ind w:left="80"/>
              <w:rPr>
                <w:sz w:val="18"/>
              </w:rPr>
            </w:pPr>
            <w:r>
              <w:rPr>
                <w:sz w:val="18"/>
              </w:rPr>
              <w:t>Telefon do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01BF" w:rsidTr="00D701BF">
        <w:trPr>
          <w:trHeight w:val="9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– o ile je posiadają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kontaktu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701BF" w:rsidTr="00D701BF">
        <w:trPr>
          <w:trHeight w:val="9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207" w:lineRule="exact"/>
              <w:ind w:left="80"/>
              <w:rPr>
                <w:sz w:val="18"/>
              </w:rPr>
            </w:pPr>
            <w:r>
              <w:rPr>
                <w:sz w:val="18"/>
              </w:rPr>
              <w:t>Adres poczty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701BF" w:rsidTr="00D701BF"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01BF" w:rsidRDefault="00D701BF">
            <w:pPr>
              <w:rPr>
                <w:sz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701BF" w:rsidTr="00D701BF">
        <w:trPr>
          <w:trHeight w:val="22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1BF" w:rsidRDefault="00D701BF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elektronicznej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01BF" w:rsidRDefault="00D701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701BF" w:rsidRDefault="00290739" w:rsidP="00D701BF">
      <w:pPr>
        <w:spacing w:line="20" w:lineRule="exact"/>
        <w:rPr>
          <w:rFonts w:ascii="Times New Roman" w:eastAsia="Times New Roman" w:hAnsi="Times New Roman"/>
        </w:rPr>
      </w:pPr>
      <w:r w:rsidRPr="00290739">
        <w:pict>
          <v:rect id="_x0000_s1026" style="position:absolute;margin-left:52.4pt;margin-top:-68.15pt;width:.95pt;height:.95pt;z-index:-251662336;mso-position-horizontal-relative:text;mso-position-vertical-relative:text" o:userdrawn="t" fillcolor="black" strokecolor="none"/>
        </w:pict>
      </w:r>
      <w:r w:rsidRPr="00290739">
        <w:pict>
          <v:rect id="_x0000_s1027" style="position:absolute;margin-left:73.5pt;margin-top:-68.15pt;width:1pt;height:.95pt;z-index:-251661312;mso-position-horizontal-relative:text;mso-position-vertical-relative:text" o:userdrawn="t" fillcolor="black" strokecolor="none"/>
        </w:pict>
      </w:r>
      <w:r w:rsidRPr="00290739">
        <w:pict>
          <v:rect id="_x0000_s1028" style="position:absolute;margin-left:258.95pt;margin-top:-68.15pt;width:.95pt;height:.95pt;z-index:-251660288;mso-position-horizontal-relative:text;mso-position-vertical-relative:text" o:userdrawn="t" fillcolor="black" strokecolor="none"/>
        </w:pict>
      </w:r>
      <w:r w:rsidRPr="00290739">
        <w:pict>
          <v:rect id="_x0000_s1029" style="position:absolute;margin-left:513.15pt;margin-top:-68.15pt;width:.95pt;height:.95pt;z-index:-251659264;mso-position-horizontal-relative:text;mso-position-vertical-relative:text" o:userdrawn="t" fillcolor="black" strokecolor="none"/>
        </w:pict>
      </w:r>
      <w:r w:rsidRPr="00290739">
        <w:pict>
          <v:line id="_x0000_s1030" style="position:absolute;z-index:-251658240;mso-position-horizontal-relative:text;mso-position-vertical-relative:text" from="45.8pt,20pt" to="189.8pt,20pt" o:userdrawn="t" strokeweight=".25397mm"/>
        </w:pict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22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2"/>
        </w:numPr>
        <w:tabs>
          <w:tab w:val="left" w:pos="1016"/>
        </w:tabs>
        <w:spacing w:line="208" w:lineRule="auto"/>
        <w:ind w:left="920" w:right="400" w:hanging="4"/>
        <w:rPr>
          <w:vertAlign w:val="superscript"/>
        </w:rPr>
      </w:pPr>
      <w:r>
        <w:rPr>
          <w:sz w:val="16"/>
        </w:rPr>
        <w:t>Zgodnie z art.133 ust.1 ustawy z 14 grudnia 2016 r. Prawo oświatowe (Dz. U. z 2017 r., poz. 59), do klasy pierwszej szkoły podstawowej, której ustalono obwód, przyjmuje się na podstawie zgłoszenia rodziców dzieci zamieszkałe w tym obwodzie.</w:t>
      </w:r>
    </w:p>
    <w:p w:rsidR="00D701BF" w:rsidRDefault="00D701BF" w:rsidP="00D701BF">
      <w:pPr>
        <w:spacing w:line="265" w:lineRule="exact"/>
        <w:rPr>
          <w:vertAlign w:val="superscript"/>
        </w:rPr>
      </w:pPr>
    </w:p>
    <w:p w:rsidR="00D701BF" w:rsidRDefault="00D701BF" w:rsidP="00D701BF">
      <w:pPr>
        <w:numPr>
          <w:ilvl w:val="0"/>
          <w:numId w:val="2"/>
        </w:numPr>
        <w:tabs>
          <w:tab w:val="left" w:pos="1014"/>
        </w:tabs>
        <w:spacing w:line="208" w:lineRule="auto"/>
        <w:ind w:left="920" w:right="420" w:hanging="4"/>
        <w:rPr>
          <w:vertAlign w:val="superscript"/>
        </w:rPr>
      </w:pPr>
      <w:r>
        <w:rPr>
          <w:sz w:val="16"/>
        </w:rPr>
        <w:t>Zgodnie z art. 25 Kodeksu cywilnego, miejscem zamieszkania osoby fizycznej jest miejscowość, w której osoba ta przebywa z zamiarem stałego pobytu.</w:t>
      </w:r>
    </w:p>
    <w:p w:rsidR="00D701BF" w:rsidRDefault="00290739" w:rsidP="00D701BF">
      <w:pPr>
        <w:spacing w:line="20" w:lineRule="exact"/>
        <w:rPr>
          <w:rFonts w:ascii="Times New Roman" w:eastAsia="Times New Roman" w:hAnsi="Times New Roman"/>
        </w:rPr>
      </w:pPr>
      <w:r w:rsidRPr="00290739">
        <w:pict>
          <v:line id="_x0000_s1031" style="position:absolute;z-index:-251657216" from="0,69.7pt" to="520.3pt,69.7pt" o:userdrawn="t" strokeweight="1pt"/>
        </w:pict>
      </w:r>
    </w:p>
    <w:p w:rsidR="00D701BF" w:rsidRDefault="00D701BF" w:rsidP="00D701BF">
      <w:pPr>
        <w:rPr>
          <w:rFonts w:ascii="Times New Roman" w:eastAsia="Times New Roman" w:hAnsi="Times New Roman"/>
        </w:rPr>
        <w:sectPr w:rsidR="00D701BF">
          <w:pgSz w:w="11900" w:h="16838"/>
          <w:pgMar w:top="1348" w:right="1006" w:bottom="0" w:left="500" w:header="0" w:footer="0" w:gutter="0"/>
          <w:cols w:space="708"/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  <w:lang w:val="en-US"/>
        </w:rPr>
        <w:t xml:space="preserve">Id: F96199F1-E6F0-4939-A81B-D886334DAE8F. </w:t>
      </w:r>
      <w:r>
        <w:rPr>
          <w:rFonts w:ascii="Times New Roman" w:eastAsia="Times New Roman" w:hAnsi="Times New Roman"/>
          <w:sz w:val="18"/>
        </w:rPr>
        <w:t>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:rsidR="00D701BF" w:rsidRDefault="00D701BF" w:rsidP="00D701BF">
      <w:pPr>
        <w:rPr>
          <w:rFonts w:ascii="Times New Roman" w:eastAsia="Times New Roman" w:hAnsi="Times New Roman"/>
          <w:sz w:val="17"/>
        </w:rPr>
        <w:sectPr w:rsidR="00D701BF">
          <w:type w:val="continuous"/>
          <w:pgSz w:w="11900" w:h="16838"/>
          <w:pgMar w:top="1348" w:right="1006" w:bottom="0" w:left="500" w:header="0" w:footer="0" w:gutter="0"/>
          <w:cols w:space="708"/>
        </w:sectPr>
      </w:pPr>
    </w:p>
    <w:p w:rsidR="00D701BF" w:rsidRDefault="00D701BF" w:rsidP="00D701BF">
      <w:pPr>
        <w:spacing w:line="327" w:lineRule="exact"/>
        <w:rPr>
          <w:rFonts w:ascii="Times New Roman" w:eastAsia="Times New Roman" w:hAnsi="Times New Roman"/>
        </w:rPr>
      </w:pPr>
      <w:bookmarkStart w:id="0" w:name="page6"/>
      <w:bookmarkEnd w:id="0"/>
    </w:p>
    <w:p w:rsidR="00D701BF" w:rsidRDefault="00D701BF" w:rsidP="00D701BF">
      <w:pPr>
        <w:numPr>
          <w:ilvl w:val="0"/>
          <w:numId w:val="3"/>
        </w:numPr>
        <w:tabs>
          <w:tab w:val="left" w:pos="1640"/>
        </w:tabs>
        <w:spacing w:line="235" w:lineRule="auto"/>
        <w:ind w:left="1640" w:right="420" w:hanging="529"/>
        <w:jc w:val="both"/>
        <w:rPr>
          <w:sz w:val="22"/>
        </w:rPr>
      </w:pPr>
      <w:r>
        <w:rPr>
          <w:sz w:val="22"/>
        </w:rPr>
        <w:t>Informuję, że w związku z pracą obojga rodziców w pełnym wymiarze godzin, dziecko będzie korzystało ze świetlicy szkolnej w godzinach od………………………………. do…..…………………………. .</w:t>
      </w:r>
    </w:p>
    <w:p w:rsidR="00D701BF" w:rsidRDefault="00D701BF" w:rsidP="00D701BF">
      <w:pPr>
        <w:spacing w:line="239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920"/>
        <w:rPr>
          <w:b/>
          <w:sz w:val="22"/>
        </w:rPr>
      </w:pPr>
      <w:r>
        <w:rPr>
          <w:b/>
          <w:sz w:val="22"/>
        </w:rPr>
        <w:t>Oświadczenia wnioskodawcy:</w:t>
      </w:r>
    </w:p>
    <w:p w:rsidR="00D701BF" w:rsidRDefault="00D701BF" w:rsidP="00D701BF">
      <w:pPr>
        <w:spacing w:line="88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4"/>
        </w:numPr>
        <w:tabs>
          <w:tab w:val="left" w:pos="1640"/>
        </w:tabs>
        <w:spacing w:line="225" w:lineRule="auto"/>
        <w:ind w:left="1640" w:right="420" w:hanging="364"/>
        <w:rPr>
          <w:sz w:val="22"/>
        </w:rPr>
      </w:pPr>
      <w:r>
        <w:rPr>
          <w:sz w:val="22"/>
        </w:rPr>
        <w:t>Oświadczam, pod rygorem odpowiedzialności karnej, że podane we wniosku oraz załącznikach do wniosku dane są zgodne z aktualnym stanem faktycznym.</w:t>
      </w:r>
      <w:r>
        <w:rPr>
          <w:sz w:val="27"/>
          <w:vertAlign w:val="superscript"/>
        </w:rPr>
        <w:t>3</w:t>
      </w:r>
    </w:p>
    <w:p w:rsidR="00D701BF" w:rsidRDefault="00D701BF" w:rsidP="00D701BF">
      <w:pPr>
        <w:spacing w:line="55" w:lineRule="exact"/>
        <w:rPr>
          <w:sz w:val="22"/>
        </w:rPr>
      </w:pPr>
    </w:p>
    <w:p w:rsidR="00D701BF" w:rsidRDefault="00D701BF" w:rsidP="00D701BF">
      <w:pPr>
        <w:numPr>
          <w:ilvl w:val="0"/>
          <w:numId w:val="4"/>
        </w:numPr>
        <w:tabs>
          <w:tab w:val="left" w:pos="1640"/>
        </w:tabs>
        <w:spacing w:line="259" w:lineRule="auto"/>
        <w:ind w:left="1640" w:right="400" w:hanging="364"/>
        <w:jc w:val="both"/>
        <w:rPr>
          <w:sz w:val="22"/>
        </w:rPr>
      </w:pPr>
      <w:r>
        <w:rPr>
          <w:sz w:val="22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(t. j.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2016 r., poz. 922).</w:t>
      </w:r>
    </w:p>
    <w:p w:rsidR="00D701BF" w:rsidRDefault="00D701BF" w:rsidP="00D701BF">
      <w:pPr>
        <w:spacing w:line="259" w:lineRule="auto"/>
        <w:rPr>
          <w:sz w:val="22"/>
        </w:rPr>
        <w:sectPr w:rsidR="00D701BF">
          <w:pgSz w:w="11900" w:h="16838"/>
          <w:pgMar w:top="1440" w:right="1006" w:bottom="0" w:left="500" w:header="0" w:footer="0" w:gutter="0"/>
          <w:cols w:space="708"/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01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1280"/>
        <w:rPr>
          <w:i/>
          <w:sz w:val="15"/>
        </w:rPr>
      </w:pPr>
      <w:r>
        <w:rPr>
          <w:i/>
          <w:sz w:val="15"/>
        </w:rPr>
        <w:t>…………………………………………………………………………………</w:t>
      </w:r>
    </w:p>
    <w:p w:rsidR="00D701BF" w:rsidRDefault="00D701BF" w:rsidP="00D701BF">
      <w:pPr>
        <w:spacing w:line="3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left="2700"/>
        <w:rPr>
          <w:i/>
          <w:sz w:val="16"/>
        </w:rPr>
      </w:pPr>
      <w:r>
        <w:rPr>
          <w:i/>
          <w:sz w:val="16"/>
        </w:rPr>
        <w:t>Data</w:t>
      </w:r>
    </w:p>
    <w:p w:rsidR="00D701BF" w:rsidRDefault="00D701BF" w:rsidP="00D701BF">
      <w:pPr>
        <w:spacing w:line="2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89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right="1040"/>
        <w:jc w:val="center"/>
        <w:rPr>
          <w:i/>
          <w:sz w:val="16"/>
        </w:rPr>
      </w:pPr>
      <w:r>
        <w:rPr>
          <w:i/>
          <w:sz w:val="16"/>
        </w:rPr>
        <w:t>…………….…………………………………………………………………...</w:t>
      </w:r>
    </w:p>
    <w:p w:rsidR="00D701BF" w:rsidRDefault="00D701BF" w:rsidP="00D701BF">
      <w:pPr>
        <w:spacing w:line="3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0" w:lineRule="atLeast"/>
        <w:ind w:right="1040"/>
        <w:jc w:val="center"/>
        <w:rPr>
          <w:i/>
          <w:sz w:val="16"/>
        </w:rPr>
      </w:pPr>
      <w:r>
        <w:rPr>
          <w:i/>
          <w:sz w:val="16"/>
        </w:rPr>
        <w:t>Czytelny podpis wnioskodawcy – rodzica kandydata</w:t>
      </w:r>
    </w:p>
    <w:p w:rsidR="00D701BF" w:rsidRDefault="00D701BF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</w:pPr>
    </w:p>
    <w:p w:rsidR="00951993" w:rsidRDefault="00951993" w:rsidP="00D701BF">
      <w:pPr>
        <w:rPr>
          <w:i/>
          <w:sz w:val="16"/>
        </w:rPr>
        <w:sectPr w:rsidR="00951993">
          <w:type w:val="continuous"/>
          <w:pgSz w:w="11900" w:h="16838"/>
          <w:pgMar w:top="1440" w:right="1006" w:bottom="0" w:left="500" w:header="0" w:footer="0" w:gutter="0"/>
          <w:cols w:num="2" w:space="708" w:equalWidth="0">
            <w:col w:w="5160" w:space="720"/>
            <w:col w:w="4520"/>
          </w:cols>
        </w:sect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951993" w:rsidRDefault="00951993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347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numPr>
          <w:ilvl w:val="0"/>
          <w:numId w:val="5"/>
        </w:numPr>
        <w:tabs>
          <w:tab w:val="left" w:pos="1042"/>
        </w:tabs>
        <w:spacing w:line="228" w:lineRule="auto"/>
        <w:ind w:left="920" w:right="420" w:hanging="4"/>
        <w:jc w:val="both"/>
        <w:rPr>
          <w:vertAlign w:val="superscript"/>
        </w:rPr>
      </w:pPr>
      <w:r>
        <w:rPr>
          <w:sz w:val="16"/>
        </w:rPr>
        <w:t>Zgodnie z art. 233. §1. Kodeksu karnego – kto, składając zeznanie mające służyć za dowód w postępowaniu sądowym lub innym postępowaniu prowadzonym na podstawie ustawy, zezna nieprawdę lub zataja prawdę podlega karze pozbawienia wolności od 6 miesięcy do lat 8.</w:t>
      </w:r>
    </w:p>
    <w:p w:rsidR="00D701BF" w:rsidRDefault="00290739" w:rsidP="00D701BF">
      <w:pPr>
        <w:spacing w:line="20" w:lineRule="exact"/>
        <w:rPr>
          <w:rFonts w:ascii="Times New Roman" w:eastAsia="Times New Roman" w:hAnsi="Times New Roman"/>
        </w:rPr>
      </w:pPr>
      <w:r w:rsidRPr="00290739">
        <w:pict>
          <v:line id="_x0000_s1033" style="position:absolute;z-index:-251655168" from="0,69.65pt" to="520.3pt,69.65pt" o:userdrawn="t" strokeweight="1pt"/>
        </w:pict>
      </w: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D701BF" w:rsidRDefault="00D701BF" w:rsidP="00D701BF">
      <w:pPr>
        <w:spacing w:line="200" w:lineRule="exact"/>
        <w:rPr>
          <w:rFonts w:ascii="Times New Roman" w:eastAsia="Times New Roman" w:hAnsi="Times New Roman"/>
        </w:rPr>
      </w:pPr>
    </w:p>
    <w:p w:rsidR="00AD0713" w:rsidRDefault="00AD0713"/>
    <w:sectPr w:rsidR="00AD0713" w:rsidSect="00AD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0DED7262"/>
    <w:lvl w:ilvl="0" w:tplc="4E8A8D58">
      <w:start w:val="9"/>
      <w:numFmt w:val="upperLetter"/>
      <w:lvlText w:val="%1."/>
      <w:lvlJc w:val="left"/>
      <w:pPr>
        <w:ind w:left="0" w:firstLine="0"/>
      </w:pPr>
    </w:lvl>
    <w:lvl w:ilvl="1" w:tplc="F1A4A2CA">
      <w:start w:val="1"/>
      <w:numFmt w:val="bullet"/>
      <w:lvlText w:val=""/>
      <w:lvlJc w:val="left"/>
      <w:pPr>
        <w:ind w:left="0" w:firstLine="0"/>
      </w:pPr>
    </w:lvl>
    <w:lvl w:ilvl="2" w:tplc="BD862D72">
      <w:start w:val="1"/>
      <w:numFmt w:val="bullet"/>
      <w:lvlText w:val=""/>
      <w:lvlJc w:val="left"/>
      <w:pPr>
        <w:ind w:left="0" w:firstLine="0"/>
      </w:pPr>
    </w:lvl>
    <w:lvl w:ilvl="3" w:tplc="B69E6218">
      <w:start w:val="1"/>
      <w:numFmt w:val="bullet"/>
      <w:lvlText w:val=""/>
      <w:lvlJc w:val="left"/>
      <w:pPr>
        <w:ind w:left="0" w:firstLine="0"/>
      </w:pPr>
    </w:lvl>
    <w:lvl w:ilvl="4" w:tplc="BA0A90F8">
      <w:start w:val="1"/>
      <w:numFmt w:val="bullet"/>
      <w:lvlText w:val=""/>
      <w:lvlJc w:val="left"/>
      <w:pPr>
        <w:ind w:left="0" w:firstLine="0"/>
      </w:pPr>
    </w:lvl>
    <w:lvl w:ilvl="5" w:tplc="FE4A0622">
      <w:start w:val="1"/>
      <w:numFmt w:val="bullet"/>
      <w:lvlText w:val=""/>
      <w:lvlJc w:val="left"/>
      <w:pPr>
        <w:ind w:left="0" w:firstLine="0"/>
      </w:pPr>
    </w:lvl>
    <w:lvl w:ilvl="6" w:tplc="8D961C08">
      <w:start w:val="1"/>
      <w:numFmt w:val="bullet"/>
      <w:lvlText w:val=""/>
      <w:lvlJc w:val="left"/>
      <w:pPr>
        <w:ind w:left="0" w:firstLine="0"/>
      </w:pPr>
    </w:lvl>
    <w:lvl w:ilvl="7" w:tplc="B16C31E4">
      <w:start w:val="1"/>
      <w:numFmt w:val="bullet"/>
      <w:lvlText w:val=""/>
      <w:lvlJc w:val="left"/>
      <w:pPr>
        <w:ind w:left="0" w:firstLine="0"/>
      </w:pPr>
    </w:lvl>
    <w:lvl w:ilvl="8" w:tplc="61986A46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hybridMultilevel"/>
    <w:tmpl w:val="7FDCC232"/>
    <w:lvl w:ilvl="0" w:tplc="EBB6643C">
      <w:start w:val="1"/>
      <w:numFmt w:val="decimal"/>
      <w:lvlText w:val="%1"/>
      <w:lvlJc w:val="left"/>
      <w:pPr>
        <w:ind w:left="0" w:firstLine="0"/>
      </w:pPr>
    </w:lvl>
    <w:lvl w:ilvl="1" w:tplc="E02E0A5E">
      <w:start w:val="1"/>
      <w:numFmt w:val="bullet"/>
      <w:lvlText w:val=""/>
      <w:lvlJc w:val="left"/>
      <w:pPr>
        <w:ind w:left="0" w:firstLine="0"/>
      </w:pPr>
    </w:lvl>
    <w:lvl w:ilvl="2" w:tplc="32403446">
      <w:start w:val="1"/>
      <w:numFmt w:val="bullet"/>
      <w:lvlText w:val=""/>
      <w:lvlJc w:val="left"/>
      <w:pPr>
        <w:ind w:left="0" w:firstLine="0"/>
      </w:pPr>
    </w:lvl>
    <w:lvl w:ilvl="3" w:tplc="F1FACB0A">
      <w:start w:val="1"/>
      <w:numFmt w:val="bullet"/>
      <w:lvlText w:val=""/>
      <w:lvlJc w:val="left"/>
      <w:pPr>
        <w:ind w:left="0" w:firstLine="0"/>
      </w:pPr>
    </w:lvl>
    <w:lvl w:ilvl="4" w:tplc="D4AA2462">
      <w:start w:val="1"/>
      <w:numFmt w:val="bullet"/>
      <w:lvlText w:val=""/>
      <w:lvlJc w:val="left"/>
      <w:pPr>
        <w:ind w:left="0" w:firstLine="0"/>
      </w:pPr>
    </w:lvl>
    <w:lvl w:ilvl="5" w:tplc="4CF2313A">
      <w:start w:val="1"/>
      <w:numFmt w:val="bullet"/>
      <w:lvlText w:val=""/>
      <w:lvlJc w:val="left"/>
      <w:pPr>
        <w:ind w:left="0" w:firstLine="0"/>
      </w:pPr>
    </w:lvl>
    <w:lvl w:ilvl="6" w:tplc="EF484796">
      <w:start w:val="1"/>
      <w:numFmt w:val="bullet"/>
      <w:lvlText w:val=""/>
      <w:lvlJc w:val="left"/>
      <w:pPr>
        <w:ind w:left="0" w:firstLine="0"/>
      </w:pPr>
    </w:lvl>
    <w:lvl w:ilvl="7" w:tplc="D1288104">
      <w:start w:val="1"/>
      <w:numFmt w:val="bullet"/>
      <w:lvlText w:val=""/>
      <w:lvlJc w:val="left"/>
      <w:pPr>
        <w:ind w:left="0" w:firstLine="0"/>
      </w:pPr>
    </w:lvl>
    <w:lvl w:ilvl="8" w:tplc="EF041AB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1BEFD79E"/>
    <w:lvl w:ilvl="0" w:tplc="2B663598">
      <w:start w:val="35"/>
      <w:numFmt w:val="upperLetter"/>
      <w:lvlText w:val="%1."/>
      <w:lvlJc w:val="left"/>
      <w:pPr>
        <w:ind w:left="0" w:firstLine="0"/>
      </w:pPr>
    </w:lvl>
    <w:lvl w:ilvl="1" w:tplc="87C2BB20">
      <w:start w:val="1"/>
      <w:numFmt w:val="bullet"/>
      <w:lvlText w:val=""/>
      <w:lvlJc w:val="left"/>
      <w:pPr>
        <w:ind w:left="0" w:firstLine="0"/>
      </w:pPr>
    </w:lvl>
    <w:lvl w:ilvl="2" w:tplc="5E3CA16E">
      <w:start w:val="1"/>
      <w:numFmt w:val="bullet"/>
      <w:lvlText w:val=""/>
      <w:lvlJc w:val="left"/>
      <w:pPr>
        <w:ind w:left="0" w:firstLine="0"/>
      </w:pPr>
    </w:lvl>
    <w:lvl w:ilvl="3" w:tplc="7A0A34DA">
      <w:start w:val="1"/>
      <w:numFmt w:val="bullet"/>
      <w:lvlText w:val=""/>
      <w:lvlJc w:val="left"/>
      <w:pPr>
        <w:ind w:left="0" w:firstLine="0"/>
      </w:pPr>
    </w:lvl>
    <w:lvl w:ilvl="4" w:tplc="D63C508C">
      <w:start w:val="1"/>
      <w:numFmt w:val="bullet"/>
      <w:lvlText w:val=""/>
      <w:lvlJc w:val="left"/>
      <w:pPr>
        <w:ind w:left="0" w:firstLine="0"/>
      </w:pPr>
    </w:lvl>
    <w:lvl w:ilvl="5" w:tplc="A2D43CE8">
      <w:start w:val="1"/>
      <w:numFmt w:val="bullet"/>
      <w:lvlText w:val=""/>
      <w:lvlJc w:val="left"/>
      <w:pPr>
        <w:ind w:left="0" w:firstLine="0"/>
      </w:pPr>
    </w:lvl>
    <w:lvl w:ilvl="6" w:tplc="251AC6CA">
      <w:start w:val="1"/>
      <w:numFmt w:val="bullet"/>
      <w:lvlText w:val=""/>
      <w:lvlJc w:val="left"/>
      <w:pPr>
        <w:ind w:left="0" w:firstLine="0"/>
      </w:pPr>
    </w:lvl>
    <w:lvl w:ilvl="7" w:tplc="E31A0250">
      <w:start w:val="1"/>
      <w:numFmt w:val="bullet"/>
      <w:lvlText w:val=""/>
      <w:lvlJc w:val="left"/>
      <w:pPr>
        <w:ind w:left="0" w:firstLine="0"/>
      </w:pPr>
    </w:lvl>
    <w:lvl w:ilvl="8" w:tplc="15CA2E8E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41A7C4C8"/>
    <w:lvl w:ilvl="0" w:tplc="A5AE9C5A">
      <w:start w:val="1"/>
      <w:numFmt w:val="decimal"/>
      <w:lvlText w:val="%1."/>
      <w:lvlJc w:val="left"/>
      <w:pPr>
        <w:ind w:left="0" w:firstLine="0"/>
      </w:pPr>
    </w:lvl>
    <w:lvl w:ilvl="1" w:tplc="8F1A6A78">
      <w:start w:val="1"/>
      <w:numFmt w:val="bullet"/>
      <w:lvlText w:val=""/>
      <w:lvlJc w:val="left"/>
      <w:pPr>
        <w:ind w:left="0" w:firstLine="0"/>
      </w:pPr>
    </w:lvl>
    <w:lvl w:ilvl="2" w:tplc="1A908832">
      <w:start w:val="1"/>
      <w:numFmt w:val="bullet"/>
      <w:lvlText w:val=""/>
      <w:lvlJc w:val="left"/>
      <w:pPr>
        <w:ind w:left="0" w:firstLine="0"/>
      </w:pPr>
    </w:lvl>
    <w:lvl w:ilvl="3" w:tplc="70DC2EFA">
      <w:start w:val="1"/>
      <w:numFmt w:val="bullet"/>
      <w:lvlText w:val=""/>
      <w:lvlJc w:val="left"/>
      <w:pPr>
        <w:ind w:left="0" w:firstLine="0"/>
      </w:pPr>
    </w:lvl>
    <w:lvl w:ilvl="4" w:tplc="A352E8CE">
      <w:start w:val="1"/>
      <w:numFmt w:val="bullet"/>
      <w:lvlText w:val=""/>
      <w:lvlJc w:val="left"/>
      <w:pPr>
        <w:ind w:left="0" w:firstLine="0"/>
      </w:pPr>
    </w:lvl>
    <w:lvl w:ilvl="5" w:tplc="A88A6174">
      <w:start w:val="1"/>
      <w:numFmt w:val="bullet"/>
      <w:lvlText w:val=""/>
      <w:lvlJc w:val="left"/>
      <w:pPr>
        <w:ind w:left="0" w:firstLine="0"/>
      </w:pPr>
    </w:lvl>
    <w:lvl w:ilvl="6" w:tplc="2D1258EA">
      <w:start w:val="1"/>
      <w:numFmt w:val="bullet"/>
      <w:lvlText w:val=""/>
      <w:lvlJc w:val="left"/>
      <w:pPr>
        <w:ind w:left="0" w:firstLine="0"/>
      </w:pPr>
    </w:lvl>
    <w:lvl w:ilvl="7" w:tplc="6B368374">
      <w:start w:val="1"/>
      <w:numFmt w:val="bullet"/>
      <w:lvlText w:val=""/>
      <w:lvlJc w:val="left"/>
      <w:pPr>
        <w:ind w:left="0" w:firstLine="0"/>
      </w:pPr>
    </w:lvl>
    <w:lvl w:ilvl="8" w:tplc="927072C2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0"/>
    <w:multiLevelType w:val="hybridMultilevel"/>
    <w:tmpl w:val="6B68079A"/>
    <w:lvl w:ilvl="0" w:tplc="66C054F4">
      <w:start w:val="3"/>
      <w:numFmt w:val="decimal"/>
      <w:lvlText w:val="%1"/>
      <w:lvlJc w:val="left"/>
      <w:pPr>
        <w:ind w:left="0" w:firstLine="0"/>
      </w:pPr>
    </w:lvl>
    <w:lvl w:ilvl="1" w:tplc="708AF5A0">
      <w:start w:val="1"/>
      <w:numFmt w:val="bullet"/>
      <w:lvlText w:val=""/>
      <w:lvlJc w:val="left"/>
      <w:pPr>
        <w:ind w:left="0" w:firstLine="0"/>
      </w:pPr>
    </w:lvl>
    <w:lvl w:ilvl="2" w:tplc="8BE071E6">
      <w:start w:val="1"/>
      <w:numFmt w:val="bullet"/>
      <w:lvlText w:val=""/>
      <w:lvlJc w:val="left"/>
      <w:pPr>
        <w:ind w:left="0" w:firstLine="0"/>
      </w:pPr>
    </w:lvl>
    <w:lvl w:ilvl="3" w:tplc="F70E641C">
      <w:start w:val="1"/>
      <w:numFmt w:val="bullet"/>
      <w:lvlText w:val=""/>
      <w:lvlJc w:val="left"/>
      <w:pPr>
        <w:ind w:left="0" w:firstLine="0"/>
      </w:pPr>
    </w:lvl>
    <w:lvl w:ilvl="4" w:tplc="E618BA1E">
      <w:start w:val="1"/>
      <w:numFmt w:val="bullet"/>
      <w:lvlText w:val=""/>
      <w:lvlJc w:val="left"/>
      <w:pPr>
        <w:ind w:left="0" w:firstLine="0"/>
      </w:pPr>
    </w:lvl>
    <w:lvl w:ilvl="5" w:tplc="BAEC75EE">
      <w:start w:val="1"/>
      <w:numFmt w:val="bullet"/>
      <w:lvlText w:val=""/>
      <w:lvlJc w:val="left"/>
      <w:pPr>
        <w:ind w:left="0" w:firstLine="0"/>
      </w:pPr>
    </w:lvl>
    <w:lvl w:ilvl="6" w:tplc="8758E2E8">
      <w:start w:val="1"/>
      <w:numFmt w:val="bullet"/>
      <w:lvlText w:val=""/>
      <w:lvlJc w:val="left"/>
      <w:pPr>
        <w:ind w:left="0" w:firstLine="0"/>
      </w:pPr>
    </w:lvl>
    <w:lvl w:ilvl="7" w:tplc="588EC098">
      <w:start w:val="1"/>
      <w:numFmt w:val="bullet"/>
      <w:lvlText w:val=""/>
      <w:lvlJc w:val="left"/>
      <w:pPr>
        <w:ind w:left="0" w:firstLine="0"/>
      </w:pPr>
    </w:lvl>
    <w:lvl w:ilvl="8" w:tplc="282EBEE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1BF"/>
    <w:rsid w:val="00290739"/>
    <w:rsid w:val="002A279C"/>
    <w:rsid w:val="00784C5E"/>
    <w:rsid w:val="00844EAB"/>
    <w:rsid w:val="00951993"/>
    <w:rsid w:val="00AD0713"/>
    <w:rsid w:val="00BB3311"/>
    <w:rsid w:val="00D701BF"/>
    <w:rsid w:val="00EA4741"/>
    <w:rsid w:val="00E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1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9FA3-C97F-42DD-A7A4-A6A21CF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Kamien</dc:creator>
  <cp:lastModifiedBy>ZSP Kamien</cp:lastModifiedBy>
  <cp:revision>4</cp:revision>
  <cp:lastPrinted>2018-02-19T12:23:00Z</cp:lastPrinted>
  <dcterms:created xsi:type="dcterms:W3CDTF">2018-02-19T12:23:00Z</dcterms:created>
  <dcterms:modified xsi:type="dcterms:W3CDTF">2018-02-19T12:24:00Z</dcterms:modified>
</cp:coreProperties>
</file>